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E" w:rsidRDefault="009E2668" w:rsidP="00A115C9">
      <w:pPr>
        <w:widowControl w:val="0"/>
        <w:suppressAutoHyphens/>
        <w:spacing w:after="0" w:line="240" w:lineRule="auto"/>
        <w:ind w:left="5245" w:hanging="14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F5118E" w:rsidRDefault="009E2668" w:rsidP="00A115C9">
      <w:pPr>
        <w:widowControl w:val="0"/>
        <w:suppressAutoHyphens/>
        <w:spacing w:after="0" w:line="240" w:lineRule="auto"/>
        <w:ind w:left="5245" w:hanging="14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</w:t>
      </w:r>
      <w:r w:rsidR="00A115C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A115C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Директор ЧДОУ «Детская Страна»</w:t>
      </w:r>
    </w:p>
    <w:p w:rsidR="00A115C9" w:rsidRPr="00A115C9" w:rsidRDefault="00A115C9" w:rsidP="00A115C9">
      <w:pPr>
        <w:widowControl w:val="0"/>
        <w:suppressAutoHyphens/>
        <w:spacing w:after="0" w:line="240" w:lineRule="auto"/>
        <w:ind w:left="5245" w:hanging="14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Default="009E2668" w:rsidP="00A115C9">
      <w:pPr>
        <w:widowControl w:val="0"/>
        <w:suppressAutoHyphens/>
        <w:spacing w:after="0" w:line="240" w:lineRule="auto"/>
        <w:ind w:left="5245" w:hanging="14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A115C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___________________Е.А. Козырева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5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Default="00A115C9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A115C9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Ч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астного дошкольного образовательного учреждения</w:t>
      </w:r>
      <w:r w:rsidRPr="00A115C9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«Детская Страна»</w:t>
      </w:r>
      <w:r w:rsidR="00F5118E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843"/>
        <w:gridCol w:w="850"/>
        <w:gridCol w:w="1276"/>
      </w:tblGrid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Default="00A115C9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A115C9" w:rsidTr="00A11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9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C9" w:rsidRPr="006E67DA" w:rsidRDefault="00A11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5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6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1155 Федеральное государственное образовательный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lastRenderedPageBreak/>
        <w:t>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proofErr w:type="spellStart"/>
      <w:r w:rsidRPr="00794CA1">
        <w:rPr>
          <w:b w:val="0"/>
          <w:i w:val="0"/>
          <w:sz w:val="28"/>
          <w:szCs w:val="28"/>
        </w:rPr>
        <w:t>СанПиН</w:t>
      </w:r>
      <w:proofErr w:type="spellEnd"/>
      <w:r w:rsidRPr="00794CA1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</w:t>
      </w:r>
      <w:r w:rsidR="00A115C9">
        <w:rPr>
          <w:b w:val="0"/>
          <w:i w:val="0"/>
          <w:sz w:val="28"/>
          <w:szCs w:val="28"/>
        </w:rPr>
        <w:t>Детство</w:t>
      </w:r>
      <w:r w:rsidRPr="00794CA1">
        <w:rPr>
          <w:b w:val="0"/>
          <w:i w:val="0"/>
          <w:sz w:val="28"/>
          <w:szCs w:val="28"/>
        </w:rPr>
        <w:t>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социокультурных</w:t>
      </w:r>
      <w:proofErr w:type="spellEnd"/>
      <w:proofErr w:type="gram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ценностях</w:t>
      </w:r>
      <w:proofErr w:type="gram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Default="00794CA1"/>
    <w:sectPr w:rsidR="00794CA1" w:rsidSect="00A115C9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18E"/>
    <w:rsid w:val="00034442"/>
    <w:rsid w:val="00166D44"/>
    <w:rsid w:val="00231733"/>
    <w:rsid w:val="0025794E"/>
    <w:rsid w:val="002A4685"/>
    <w:rsid w:val="002D6CA1"/>
    <w:rsid w:val="002F7E41"/>
    <w:rsid w:val="004B7F47"/>
    <w:rsid w:val="0066083F"/>
    <w:rsid w:val="006E67DA"/>
    <w:rsid w:val="00794CA1"/>
    <w:rsid w:val="007A0DF9"/>
    <w:rsid w:val="007C6424"/>
    <w:rsid w:val="008457B2"/>
    <w:rsid w:val="0087740B"/>
    <w:rsid w:val="0091288A"/>
    <w:rsid w:val="009506E5"/>
    <w:rsid w:val="009D3D03"/>
    <w:rsid w:val="009E2668"/>
    <w:rsid w:val="00A115C9"/>
    <w:rsid w:val="00A14E93"/>
    <w:rsid w:val="00A7184C"/>
    <w:rsid w:val="00B20D42"/>
    <w:rsid w:val="00B96525"/>
    <w:rsid w:val="00C144B5"/>
    <w:rsid w:val="00D54B80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457C-B9F1-477C-8DE6-7AB48972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Козырев</cp:lastModifiedBy>
  <cp:revision>2</cp:revision>
  <cp:lastPrinted>2015-11-17T06:48:00Z</cp:lastPrinted>
  <dcterms:created xsi:type="dcterms:W3CDTF">2015-11-17T06:48:00Z</dcterms:created>
  <dcterms:modified xsi:type="dcterms:W3CDTF">2015-11-17T06:48:00Z</dcterms:modified>
</cp:coreProperties>
</file>